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12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округа-Югры Миненко Ю.Б.,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</w:rPr>
        <w:t>страти</w:t>
      </w:r>
      <w:r>
        <w:rPr>
          <w:rFonts w:ascii="Times New Roman" w:eastAsia="Times New Roman" w:hAnsi="Times New Roman" w:cs="Times New Roman"/>
        </w:rPr>
        <w:t>вном правонарушении №5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882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Маковозова</w:t>
      </w:r>
      <w:r>
        <w:rPr>
          <w:rFonts w:ascii="Times New Roman" w:eastAsia="Times New Roman" w:hAnsi="Times New Roman" w:cs="Times New Roman"/>
          <w:b/>
          <w:bCs/>
        </w:rPr>
        <w:t xml:space="preserve"> Дмитрия Викторовича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03.04.2024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55</w:t>
      </w:r>
      <w:r>
        <w:rPr>
          <w:rFonts w:ascii="Times New Roman" w:eastAsia="Times New Roman" w:hAnsi="Times New Roman" w:cs="Times New Roman"/>
        </w:rPr>
        <w:t xml:space="preserve"> минут </w:t>
      </w:r>
      <w:r>
        <w:rPr>
          <w:rFonts w:ascii="Times New Roman" w:eastAsia="Times New Roman" w:hAnsi="Times New Roman" w:cs="Times New Roman"/>
        </w:rPr>
        <w:t>Маковозов</w:t>
      </w:r>
      <w:r>
        <w:rPr>
          <w:rFonts w:ascii="Times New Roman" w:eastAsia="Times New Roman" w:hAnsi="Times New Roman" w:cs="Times New Roman"/>
        </w:rPr>
        <w:t xml:space="preserve"> Д.В.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 опьянения в общественном</w:t>
      </w:r>
      <w:r>
        <w:rPr>
          <w:rFonts w:ascii="Times New Roman" w:eastAsia="Times New Roman" w:hAnsi="Times New Roman" w:cs="Times New Roman"/>
        </w:rPr>
        <w:t xml:space="preserve"> месте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около </w:t>
      </w:r>
      <w:r>
        <w:rPr>
          <w:rFonts w:ascii="Times New Roman" w:eastAsia="Times New Roman" w:hAnsi="Times New Roman" w:cs="Times New Roman"/>
        </w:rPr>
        <w:t>дома №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Карла</w:t>
      </w:r>
      <w:r>
        <w:rPr>
          <w:rFonts w:ascii="Times New Roman" w:eastAsia="Times New Roman" w:hAnsi="Times New Roman" w:cs="Times New Roman"/>
        </w:rPr>
        <w:t xml:space="preserve"> Маркса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 xml:space="preserve">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Маковозов</w:t>
      </w:r>
      <w:r>
        <w:rPr>
          <w:rFonts w:ascii="Times New Roman" w:eastAsia="Times New Roman" w:hAnsi="Times New Roman" w:cs="Times New Roman"/>
        </w:rPr>
        <w:t xml:space="preserve"> Д.В.</w:t>
      </w:r>
      <w:r>
        <w:rPr>
          <w:rFonts w:ascii="Times New Roman" w:eastAsia="Times New Roman" w:hAnsi="Times New Roman" w:cs="Times New Roman"/>
        </w:rPr>
        <w:t xml:space="preserve"> правом на защиту не воспользовался, вину в совершении правонарушения признал</w:t>
      </w:r>
      <w:r>
        <w:rPr>
          <w:rFonts w:ascii="Times New Roman" w:eastAsia="Times New Roman" w:hAnsi="Times New Roman" w:cs="Times New Roman"/>
        </w:rPr>
        <w:t>, пояснил, что инв</w:t>
      </w:r>
      <w:r>
        <w:rPr>
          <w:rFonts w:ascii="Times New Roman" w:eastAsia="Times New Roman" w:hAnsi="Times New Roman" w:cs="Times New Roman"/>
        </w:rPr>
        <w:t>алидности</w:t>
      </w:r>
      <w:r>
        <w:rPr>
          <w:rFonts w:ascii="Times New Roman" w:eastAsia="Times New Roman" w:hAnsi="Times New Roman" w:cs="Times New Roman"/>
        </w:rPr>
        <w:t xml:space="preserve"> 1 и 2 группы не имеет.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Маковозова</w:t>
      </w:r>
      <w:r>
        <w:rPr>
          <w:rFonts w:ascii="Times New Roman" w:eastAsia="Times New Roman" w:hAnsi="Times New Roman" w:cs="Times New Roman"/>
        </w:rPr>
        <w:t xml:space="preserve"> Д.В.</w:t>
      </w:r>
      <w:r>
        <w:rPr>
          <w:rFonts w:ascii="Times New Roman" w:eastAsia="Times New Roman" w:hAnsi="Times New Roman" w:cs="Times New Roman"/>
        </w:rPr>
        <w:t xml:space="preserve"> изучив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Маковозовым</w:t>
      </w:r>
      <w:r>
        <w:rPr>
          <w:rFonts w:ascii="Times New Roman" w:eastAsia="Times New Roman" w:hAnsi="Times New Roman" w:cs="Times New Roman"/>
        </w:rPr>
        <w:t xml:space="preserve"> Д.В.</w:t>
      </w:r>
      <w:r>
        <w:rPr>
          <w:rFonts w:ascii="Times New Roman" w:eastAsia="Times New Roman" w:hAnsi="Times New Roman" w:cs="Times New Roman"/>
        </w:rPr>
        <w:t xml:space="preserve">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03.04.2024</w:t>
      </w:r>
      <w:r>
        <w:rPr>
          <w:rFonts w:ascii="Times New Roman" w:eastAsia="Times New Roman" w:hAnsi="Times New Roman" w:cs="Times New Roman"/>
        </w:rPr>
        <w:t xml:space="preserve">; рапортом </w:t>
      </w:r>
      <w:r>
        <w:rPr>
          <w:rFonts w:ascii="Times New Roman" w:eastAsia="Times New Roman" w:hAnsi="Times New Roman" w:cs="Times New Roman"/>
        </w:rPr>
        <w:t>должностного лица</w:t>
      </w:r>
      <w:r>
        <w:rPr>
          <w:rFonts w:ascii="Times New Roman" w:eastAsia="Times New Roman" w:hAnsi="Times New Roman" w:cs="Times New Roman"/>
        </w:rPr>
        <w:t xml:space="preserve"> МО МВД России «Ханты-Мансийский от </w:t>
      </w:r>
      <w:r>
        <w:rPr>
          <w:rFonts w:ascii="Times New Roman" w:eastAsia="Times New Roman" w:hAnsi="Times New Roman" w:cs="Times New Roman"/>
        </w:rPr>
        <w:t>03.04.2024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объяснением</w:t>
      </w:r>
      <w:r>
        <w:rPr>
          <w:rFonts w:ascii="Times New Roman" w:eastAsia="Times New Roman" w:hAnsi="Times New Roman" w:cs="Times New Roman"/>
        </w:rPr>
        <w:t xml:space="preserve"> свидетеля правонарушения от </w:t>
      </w:r>
      <w:r>
        <w:rPr>
          <w:rFonts w:ascii="Times New Roman" w:eastAsia="Times New Roman" w:hAnsi="Times New Roman" w:cs="Times New Roman"/>
        </w:rPr>
        <w:t>03.04.2024</w:t>
      </w:r>
      <w:r>
        <w:rPr>
          <w:rFonts w:ascii="Times New Roman" w:eastAsia="Times New Roman" w:hAnsi="Times New Roman" w:cs="Times New Roman"/>
        </w:rPr>
        <w:t>; актом медицинского освидетельствования №</w:t>
      </w:r>
      <w:r>
        <w:rPr>
          <w:rFonts w:ascii="Times New Roman" w:eastAsia="Times New Roman" w:hAnsi="Times New Roman" w:cs="Times New Roman"/>
        </w:rPr>
        <w:t>492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03.04.2024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согласно которому у </w:t>
      </w:r>
      <w:r>
        <w:rPr>
          <w:rFonts w:ascii="Times New Roman" w:eastAsia="Times New Roman" w:hAnsi="Times New Roman" w:cs="Times New Roman"/>
        </w:rPr>
        <w:t>Маковозова</w:t>
      </w:r>
      <w:r>
        <w:rPr>
          <w:rFonts w:ascii="Times New Roman" w:eastAsia="Times New Roman" w:hAnsi="Times New Roman" w:cs="Times New Roman"/>
        </w:rPr>
        <w:t xml:space="preserve"> Д.В.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0,80</w:t>
      </w:r>
      <w:r>
        <w:rPr>
          <w:rFonts w:ascii="Times New Roman" w:eastAsia="Times New Roman" w:hAnsi="Times New Roman" w:cs="Times New Roman"/>
        </w:rPr>
        <w:t xml:space="preserve"> мг/л этанола в выдыхаемом воздухе,</w:t>
      </w:r>
      <w:r>
        <w:rPr>
          <w:rFonts w:ascii="Times New Roman" w:eastAsia="Times New Roman" w:hAnsi="Times New Roman" w:cs="Times New Roman"/>
        </w:rPr>
        <w:t xml:space="preserve"> фотоматериалами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Вина </w:t>
      </w:r>
      <w:r>
        <w:rPr>
          <w:rFonts w:ascii="Times New Roman" w:eastAsia="Times New Roman" w:hAnsi="Times New Roman" w:cs="Times New Roman"/>
        </w:rPr>
        <w:t>Маковозова</w:t>
      </w:r>
      <w:r>
        <w:rPr>
          <w:rFonts w:ascii="Times New Roman" w:eastAsia="Times New Roman" w:hAnsi="Times New Roman" w:cs="Times New Roman"/>
        </w:rPr>
        <w:t xml:space="preserve"> Д.В.</w:t>
      </w:r>
      <w:r>
        <w:rPr>
          <w:rFonts w:ascii="Times New Roman" w:eastAsia="Times New Roman" w:hAnsi="Times New Roman" w:cs="Times New Roman"/>
        </w:rPr>
        <w:t xml:space="preserve"> по факту появления на улицах в состоянии опьянения, оскорбляющем человеческое достоинство и общественную нравственность, нашла свое подтверждение.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Маковозова</w:t>
      </w:r>
      <w:r>
        <w:rPr>
          <w:rFonts w:ascii="Times New Roman" w:eastAsia="Times New Roman" w:hAnsi="Times New Roman" w:cs="Times New Roman"/>
        </w:rPr>
        <w:t xml:space="preserve"> Д.В.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полное признание вины.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совершенного правонарушения, а также личности правонарушителя, мировой судья считает необходимым назначить </w:t>
      </w:r>
      <w:r>
        <w:rPr>
          <w:rFonts w:ascii="Times New Roman" w:eastAsia="Times New Roman" w:hAnsi="Times New Roman" w:cs="Times New Roman"/>
        </w:rPr>
        <w:t>Маковозову</w:t>
      </w:r>
      <w:r>
        <w:rPr>
          <w:rFonts w:ascii="Times New Roman" w:eastAsia="Times New Roman" w:hAnsi="Times New Roman" w:cs="Times New Roman"/>
        </w:rPr>
        <w:t xml:space="preserve"> Д.С.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ареста.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а основании изложенного, руководствуясь ст. ст. 23.1, 29.5, 29.6, 29.10 КоАП РФ, мировой судья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Маковозова</w:t>
      </w:r>
      <w:r>
        <w:rPr>
          <w:rFonts w:ascii="Times New Roman" w:eastAsia="Times New Roman" w:hAnsi="Times New Roman" w:cs="Times New Roman"/>
          <w:b/>
          <w:bCs/>
        </w:rPr>
        <w:t xml:space="preserve"> Дмитрия Викторовича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административных правонарушениях, и назначить наказание в виде административного ареста на </w:t>
      </w:r>
      <w:r>
        <w:rPr>
          <w:rFonts w:ascii="Times New Roman" w:eastAsia="Times New Roman" w:hAnsi="Times New Roman" w:cs="Times New Roman"/>
        </w:rPr>
        <w:t>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трое</w:t>
      </w:r>
      <w:r>
        <w:rPr>
          <w:rFonts w:ascii="Times New Roman" w:eastAsia="Times New Roman" w:hAnsi="Times New Roman" w:cs="Times New Roman"/>
        </w:rPr>
        <w:t>) сут</w:t>
      </w:r>
      <w:r>
        <w:rPr>
          <w:rFonts w:ascii="Times New Roman" w:eastAsia="Times New Roman" w:hAnsi="Times New Roman" w:cs="Times New Roman"/>
        </w:rPr>
        <w:t>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Маковозову</w:t>
      </w:r>
      <w:r>
        <w:rPr>
          <w:rFonts w:ascii="Times New Roman" w:eastAsia="Times New Roman" w:hAnsi="Times New Roman" w:cs="Times New Roman"/>
          <w:b/>
          <w:bCs/>
        </w:rPr>
        <w:t xml:space="preserve"> Д.В.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исчислять с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12.04.2024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Зачесть в срок отбытия наказания срок задержания с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>55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03.04</w:t>
      </w:r>
      <w:r>
        <w:rPr>
          <w:rFonts w:ascii="Times New Roman" w:eastAsia="Times New Roman" w:hAnsi="Times New Roman" w:cs="Times New Roman"/>
        </w:rPr>
        <w:t xml:space="preserve">.2024 по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04.04</w:t>
      </w:r>
      <w:r>
        <w:rPr>
          <w:rFonts w:ascii="Times New Roman" w:eastAsia="Times New Roman" w:hAnsi="Times New Roman" w:cs="Times New Roman"/>
        </w:rPr>
        <w:t>.2024.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</w:t>
      </w:r>
      <w:r>
        <w:rPr>
          <w:rFonts w:ascii="Times New Roman" w:eastAsia="Times New Roman" w:hAnsi="Times New Roman" w:cs="Times New Roman"/>
        </w:rPr>
        <w:t>Мансийский».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8">
    <w:name w:val="cat-UserDefined grp-21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